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Resume Name"/>
        <w:tag w:val="Resume Name"/>
        <w:id w:val="2142538285"/>
        <w:placeholder>
          <w:docPart w:val="0D4BD5404BF44E9884518B9DC61DFA61"/>
        </w:placeholder>
        <w:docPartList>
          <w:docPartGallery w:val="Quick Parts"/>
          <w:docPartCategory w:val=" Resume Name"/>
        </w:docPartList>
      </w:sdtPr>
      <w:sdtEndPr/>
      <w:sdtContent>
        <w:p w:rsidR="00565AB4" w:rsidRDefault="00565AB4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5"/>
            <w:gridCol w:w="9363"/>
          </w:tblGrid>
          <w:tr w:rsidR="00565AB4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565AB4" w:rsidRDefault="00565AB4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A14BBA" w:rsidRPr="00A14BBA" w:rsidRDefault="00130359" w:rsidP="00A14BBA">
                <w:pPr>
                  <w:pStyle w:val="PersonalName"/>
                  <w:jc w:val="left"/>
                  <w:rPr>
                    <w:color w:val="628BAD" w:themeColor="accent2" w:themeShade="BF"/>
                    <w:spacing w:val="10"/>
                    <w:lang w:val="en-GB"/>
                  </w:rPr>
                </w:pPr>
                <w:r>
                  <w:rPr>
                    <w:lang w:val="en-GB" w:eastAsia="en-GB"/>
                  </w:rPr>
                  <w:drawing>
                    <wp:anchor distT="0" distB="0" distL="114300" distR="114300" simplePos="0" relativeHeight="251658240" behindDoc="0" locked="0" layoutInCell="1" allowOverlap="1" wp14:anchorId="306691C7" wp14:editId="69F35349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-80645</wp:posOffset>
                      </wp:positionV>
                      <wp:extent cx="1181100" cy="1340485"/>
                      <wp:effectExtent l="0" t="0" r="0" b="0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1100" cy="13404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A14BBA" w:rsidRPr="00A14BBA">
                  <w:rPr>
                    <w:b/>
                    <w:color w:val="628BAD" w:themeColor="accent2" w:themeShade="BF"/>
                    <w:spacing w:val="10"/>
                    <w:lang w:val="en-GB"/>
                  </w:rPr>
                  <w:t>Taleh Hasanov</w:t>
                </w:r>
              </w:p>
              <w:p w:rsidR="00565AB4" w:rsidRPr="0031616C" w:rsidRDefault="00A14BBA" w:rsidP="001C1978">
                <w:pPr>
                  <w:pStyle w:val="AddressText"/>
                  <w:spacing w:line="360" w:lineRule="auto"/>
                  <w:jc w:val="left"/>
                  <w:rPr>
                    <w:rFonts w:ascii="Times New Roman" w:hAnsi="Times New Roman"/>
                    <w:color w:val="auto"/>
                    <w:sz w:val="24"/>
                    <w:lang w:val="en-GB"/>
                  </w:rPr>
                </w:pPr>
                <w:r w:rsidRPr="0031616C">
                  <w:rPr>
                    <w:rFonts w:ascii="Times New Roman" w:hAnsi="Times New Roman"/>
                    <w:color w:val="auto"/>
                    <w:sz w:val="24"/>
                    <w:lang w:val="en-GB"/>
                  </w:rPr>
                  <w:t xml:space="preserve">Address: </w:t>
                </w:r>
                <w:proofErr w:type="spellStart"/>
                <w:r w:rsidRPr="0031616C">
                  <w:rPr>
                    <w:rFonts w:ascii="Times New Roman" w:hAnsi="Times New Roman"/>
                    <w:color w:val="auto"/>
                    <w:sz w:val="24"/>
                    <w:lang w:val="en-GB"/>
                  </w:rPr>
                  <w:t>J.Khendan</w:t>
                </w:r>
                <w:proofErr w:type="spellEnd"/>
                <w:r w:rsidRPr="0031616C">
                  <w:rPr>
                    <w:rFonts w:ascii="Times New Roman" w:hAnsi="Times New Roman"/>
                    <w:color w:val="auto"/>
                    <w:sz w:val="24"/>
                    <w:lang w:val="en-GB"/>
                  </w:rPr>
                  <w:t xml:space="preserve"> 34</w:t>
                </w:r>
                <w:r w:rsidR="00130359">
                  <w:rPr>
                    <w:rFonts w:ascii="Times New Roman" w:hAnsi="Times New Roman"/>
                    <w:color w:val="auto"/>
                    <w:sz w:val="24"/>
                    <w:lang w:val="en-GB"/>
                  </w:rPr>
                  <w:t xml:space="preserve">                                </w:t>
                </w:r>
              </w:p>
              <w:p w:rsidR="00565AB4" w:rsidRPr="0031616C" w:rsidRDefault="00D23BC9" w:rsidP="001C1978">
                <w:pPr>
                  <w:pStyle w:val="AddressText"/>
                  <w:spacing w:line="360" w:lineRule="auto"/>
                  <w:jc w:val="left"/>
                  <w:rPr>
                    <w:rFonts w:ascii="Times New Roman" w:hAnsi="Times New Roman"/>
                    <w:color w:val="auto"/>
                    <w:sz w:val="24"/>
                  </w:rPr>
                </w:pPr>
                <w:r w:rsidRPr="0031616C">
                  <w:rPr>
                    <w:rFonts w:ascii="Times New Roman" w:hAnsi="Times New Roman"/>
                    <w:color w:val="auto"/>
                    <w:sz w:val="24"/>
                  </w:rPr>
                  <w:t xml:space="preserve">Phone: </w:t>
                </w:r>
                <w:r w:rsidR="00A14BBA" w:rsidRPr="0031616C">
                  <w:rPr>
                    <w:rFonts w:ascii="Times New Roman" w:hAnsi="Times New Roman"/>
                    <w:color w:val="auto"/>
                    <w:sz w:val="24"/>
                    <w:lang w:val="en-GB"/>
                  </w:rPr>
                  <w:t>+994 505479454</w:t>
                </w:r>
              </w:p>
              <w:p w:rsidR="00565AB4" w:rsidRPr="00A14BBA" w:rsidRDefault="00D23BC9" w:rsidP="001C1978">
                <w:pPr>
                  <w:pStyle w:val="AddressText"/>
                  <w:spacing w:line="360" w:lineRule="auto"/>
                  <w:jc w:val="left"/>
                </w:pPr>
                <w:r w:rsidRPr="0031616C">
                  <w:rPr>
                    <w:rFonts w:ascii="Times New Roman" w:hAnsi="Times New Roman"/>
                    <w:color w:val="auto"/>
                    <w:sz w:val="24"/>
                  </w:rPr>
                  <w:t xml:space="preserve">E-mail: </w:t>
                </w:r>
                <w:hyperlink r:id="rId10" w:history="1">
                  <w:r w:rsidR="0031616C" w:rsidRPr="006E5791">
                    <w:rPr>
                      <w:rStyle w:val="Hyperlink"/>
                      <w:rFonts w:ascii="Times New Roman" w:hAnsi="Times New Roman"/>
                      <w:sz w:val="24"/>
                      <w:lang w:val="en-GB"/>
                    </w:rPr>
                    <w:t>talehhasanov@gmail.com</w:t>
                  </w:r>
                </w:hyperlink>
              </w:p>
            </w:tc>
          </w:tr>
        </w:tbl>
        <w:p w:rsidR="00565AB4" w:rsidRDefault="00326001">
          <w:pPr>
            <w:pStyle w:val="NoSpacing"/>
          </w:pPr>
        </w:p>
      </w:sdtContent>
    </w:sdt>
    <w:p w:rsidR="00565AB4" w:rsidRDefault="00565AB4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565AB4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565AB4" w:rsidRDefault="00565AB4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565AB4" w:rsidRDefault="00A14BBA">
            <w:pPr>
              <w:pStyle w:val="Section"/>
            </w:pPr>
            <w:r>
              <w:t>Personal Details</w:t>
            </w:r>
          </w:p>
          <w:p w:rsidR="00A14BBA" w:rsidRPr="0031616C" w:rsidRDefault="00A14BBA" w:rsidP="00A14BBA">
            <w:pPr>
              <w:pStyle w:val="SubsectionText"/>
              <w:rPr>
                <w:rFonts w:ascii="Times New Roman" w:hAnsi="Times New Roman"/>
                <w:sz w:val="24"/>
                <w:lang w:val="en-GB"/>
              </w:rPr>
            </w:pPr>
            <w:r w:rsidRPr="0031616C">
              <w:rPr>
                <w:rFonts w:ascii="Times New Roman" w:hAnsi="Times New Roman"/>
                <w:sz w:val="24"/>
                <w:lang w:val="en-GB"/>
              </w:rPr>
              <w:t>Date of Birth: 22/02/1989</w:t>
            </w:r>
          </w:p>
          <w:p w:rsidR="00565AB4" w:rsidRDefault="00A14BBA" w:rsidP="0014707F">
            <w:pPr>
              <w:pStyle w:val="SubsectionText"/>
              <w:spacing w:after="0"/>
              <w:rPr>
                <w:rFonts w:ascii="Times New Roman" w:hAnsi="Times New Roman"/>
                <w:sz w:val="24"/>
                <w:lang w:val="en-GB"/>
              </w:rPr>
            </w:pPr>
            <w:r w:rsidRPr="0031616C">
              <w:rPr>
                <w:rFonts w:ascii="Times New Roman" w:hAnsi="Times New Roman"/>
                <w:sz w:val="24"/>
                <w:lang w:val="en-GB"/>
              </w:rPr>
              <w:t>Marital status: Single</w:t>
            </w:r>
          </w:p>
          <w:p w:rsidR="0014707F" w:rsidRPr="0014707F" w:rsidRDefault="0014707F" w:rsidP="0014707F">
            <w:pPr>
              <w:pStyle w:val="SubsectionText"/>
              <w:spacing w:after="0"/>
              <w:rPr>
                <w:rFonts w:ascii="Times New Roman" w:hAnsi="Times New Roman"/>
                <w:sz w:val="24"/>
                <w:lang w:val="en-GB"/>
              </w:rPr>
            </w:pPr>
          </w:p>
          <w:p w:rsidR="00565AB4" w:rsidRDefault="00D23BC9">
            <w:pPr>
              <w:pStyle w:val="Section"/>
            </w:pPr>
            <w:r>
              <w:t>Education</w:t>
            </w:r>
          </w:p>
          <w:p w:rsidR="00565AB4" w:rsidRPr="0031616C" w:rsidRDefault="00A14BBA" w:rsidP="00A14BBA">
            <w:pPr>
              <w:pStyle w:val="Subsection"/>
              <w:spacing w:after="0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31616C">
              <w:rPr>
                <w:rFonts w:ascii="Times New Roman" w:hAnsi="Times New Roman"/>
                <w:b w:val="0"/>
                <w:color w:val="auto"/>
                <w:sz w:val="24"/>
              </w:rPr>
              <w:t xml:space="preserve">Bachelor degree in </w:t>
            </w:r>
            <w:r w:rsidR="001C1978">
              <w:rPr>
                <w:rFonts w:ascii="Times New Roman" w:hAnsi="Times New Roman"/>
                <w:b w:val="0"/>
                <w:color w:val="auto"/>
                <w:sz w:val="24"/>
              </w:rPr>
              <w:t>International Relations</w:t>
            </w:r>
            <w:r w:rsidRPr="0031616C">
              <w:rPr>
                <w:rFonts w:ascii="Times New Roman" w:hAnsi="Times New Roman"/>
                <w:b w:val="0"/>
                <w:color w:val="auto"/>
                <w:sz w:val="24"/>
              </w:rPr>
              <w:t xml:space="preserve"> Baku Slavic University (May, 2011)</w:t>
            </w:r>
          </w:p>
          <w:p w:rsidR="00A14BBA" w:rsidRPr="00336A53" w:rsidRDefault="00336A53" w:rsidP="009858E1">
            <w:pPr>
              <w:pStyle w:val="Subsection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 w:val="0"/>
                <w:sz w:val="20"/>
              </w:rPr>
            </w:pPr>
            <w:r w:rsidRPr="00336A53">
              <w:rPr>
                <w:rFonts w:ascii="Times New Roman" w:hAnsi="Times New Roman"/>
                <w:b w:val="0"/>
                <w:color w:val="auto"/>
                <w:sz w:val="24"/>
              </w:rPr>
              <w:t>Diplomacy</w:t>
            </w:r>
          </w:p>
          <w:p w:rsidR="00A14BBA" w:rsidRPr="0031616C" w:rsidRDefault="001C1978" w:rsidP="009858E1">
            <w:pPr>
              <w:pStyle w:val="Subsection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Average degree: A+ (5 out of 5)</w:t>
            </w:r>
          </w:p>
          <w:p w:rsidR="00A14BBA" w:rsidRPr="0031616C" w:rsidRDefault="00A14BBA" w:rsidP="001C1978">
            <w:pPr>
              <w:pStyle w:val="Subsection"/>
              <w:spacing w:after="0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31616C">
              <w:rPr>
                <w:rFonts w:ascii="Times New Roman" w:hAnsi="Times New Roman"/>
                <w:b w:val="0"/>
                <w:color w:val="auto"/>
                <w:sz w:val="24"/>
              </w:rPr>
              <w:t>Secondary school #193, May 2007</w:t>
            </w:r>
          </w:p>
          <w:p w:rsidR="0031616C" w:rsidRPr="0014707F" w:rsidRDefault="0031616C">
            <w:pPr>
              <w:spacing w:after="0" w:line="240" w:lineRule="auto"/>
              <w:rPr>
                <w:sz w:val="28"/>
              </w:rPr>
            </w:pPr>
          </w:p>
          <w:p w:rsidR="0031616C" w:rsidRPr="0031616C" w:rsidRDefault="00A14BBA" w:rsidP="0031616C">
            <w:pPr>
              <w:pStyle w:val="Section"/>
              <w:spacing w:after="0" w:line="360" w:lineRule="auto"/>
            </w:pPr>
            <w:r>
              <w:t xml:space="preserve">Work </w:t>
            </w:r>
            <w:r w:rsidR="00D23BC9">
              <w:t>Experience</w:t>
            </w:r>
          </w:p>
          <w:p w:rsidR="00A14BBA" w:rsidRPr="0031616C" w:rsidRDefault="00A14BBA">
            <w:pPr>
              <w:pStyle w:val="Subsection"/>
              <w:spacing w:after="0"/>
              <w:rPr>
                <w:rStyle w:val="SubsectionDateChar"/>
                <w:rFonts w:ascii="Times New Roman" w:hAnsi="Times New Roman"/>
                <w:sz w:val="22"/>
              </w:rPr>
            </w:pPr>
            <w:r w:rsidRPr="0031616C">
              <w:rPr>
                <w:rStyle w:val="SubsectionDateChar"/>
                <w:rFonts w:ascii="Times New Roman" w:hAnsi="Times New Roman"/>
                <w:sz w:val="22"/>
              </w:rPr>
              <w:t>Sales Manager, Samir-A company</w:t>
            </w:r>
          </w:p>
          <w:p w:rsidR="00565AB4" w:rsidRPr="0031616C" w:rsidRDefault="00A14BBA">
            <w:pPr>
              <w:pStyle w:val="Subsection"/>
              <w:spacing w:after="0"/>
              <w:rPr>
                <w:rStyle w:val="SubsectionDateChar"/>
                <w:rFonts w:ascii="Times New Roman" w:hAnsi="Times New Roman"/>
                <w:sz w:val="22"/>
              </w:rPr>
            </w:pPr>
            <w:r w:rsidRPr="0031616C">
              <w:rPr>
                <w:rStyle w:val="SubsectionDateChar"/>
                <w:rFonts w:ascii="Times New Roman" w:hAnsi="Times New Roman"/>
                <w:sz w:val="22"/>
              </w:rPr>
              <w:t>September 2007</w:t>
            </w:r>
            <w:r w:rsidR="00D23BC9" w:rsidRPr="0031616C">
              <w:rPr>
                <w:rStyle w:val="SubsectionDateChar"/>
                <w:rFonts w:ascii="Times New Roman" w:hAnsi="Times New Roman"/>
                <w:sz w:val="22"/>
              </w:rPr>
              <w:t xml:space="preserve"> –</w:t>
            </w:r>
            <w:r w:rsidRPr="0031616C">
              <w:rPr>
                <w:rStyle w:val="SubsectionDateChar"/>
                <w:rFonts w:ascii="Times New Roman" w:hAnsi="Times New Roman"/>
                <w:sz w:val="22"/>
              </w:rPr>
              <w:t>June 2008</w:t>
            </w:r>
            <w:r w:rsidR="0091783A" w:rsidRPr="0031616C">
              <w:rPr>
                <w:rStyle w:val="SubsectionDateChar"/>
                <w:rFonts w:ascii="Times New Roman" w:hAnsi="Times New Roman"/>
                <w:sz w:val="22"/>
              </w:rPr>
              <w:t>, Baku, Azerbaijan</w:t>
            </w:r>
          </w:p>
          <w:p w:rsidR="0091783A" w:rsidRDefault="0091783A" w:rsidP="0091783A">
            <w:pPr>
              <w:pStyle w:val="Subsection"/>
              <w:spacing w:after="0"/>
              <w:rPr>
                <w:rStyle w:val="SubsectionDateChar"/>
                <w:rFonts w:ascii="Times New Roman" w:hAnsi="Times New Roman"/>
                <w:sz w:val="22"/>
              </w:rPr>
            </w:pPr>
            <w:r w:rsidRPr="0031616C">
              <w:rPr>
                <w:rStyle w:val="SubsectionDateChar"/>
                <w:rFonts w:ascii="Times New Roman" w:hAnsi="Times New Roman"/>
                <w:sz w:val="22"/>
              </w:rPr>
              <w:t>Main responsibilities:</w:t>
            </w:r>
          </w:p>
          <w:p w:rsidR="0014707F" w:rsidRPr="0014707F" w:rsidRDefault="0014707F" w:rsidP="0091783A">
            <w:pPr>
              <w:pStyle w:val="Subsection"/>
              <w:spacing w:after="0"/>
              <w:rPr>
                <w:rStyle w:val="SubsectionDateChar"/>
                <w:rFonts w:ascii="Times New Roman" w:hAnsi="Times New Roman"/>
                <w:sz w:val="6"/>
              </w:rPr>
            </w:pPr>
          </w:p>
          <w:p w:rsidR="0091783A" w:rsidRPr="0031616C" w:rsidRDefault="0091783A" w:rsidP="009858E1">
            <w:pPr>
              <w:pStyle w:val="SubsectionTex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616C">
              <w:rPr>
                <w:rFonts w:ascii="Times New Roman" w:hAnsi="Times New Roman"/>
                <w:color w:val="333333"/>
                <w:sz w:val="24"/>
                <w:szCs w:val="24"/>
              </w:rPr>
              <w:t>Responsible for purchasing, appraising and managing inventory.</w:t>
            </w:r>
          </w:p>
          <w:p w:rsidR="0091783A" w:rsidRPr="0031616C" w:rsidRDefault="0091783A" w:rsidP="009858E1">
            <w:pPr>
              <w:pStyle w:val="SubsectionTex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616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Recommend vehicles (brand, model, </w:t>
            </w:r>
            <w:proofErr w:type="gramStart"/>
            <w:r w:rsidRPr="0031616C">
              <w:rPr>
                <w:rFonts w:ascii="Times New Roman" w:hAnsi="Times New Roman"/>
                <w:color w:val="333333"/>
                <w:sz w:val="24"/>
                <w:szCs w:val="24"/>
              </w:rPr>
              <w:t>color</w:t>
            </w:r>
            <w:proofErr w:type="gramEnd"/>
            <w:r w:rsidRPr="0031616C">
              <w:rPr>
                <w:rFonts w:ascii="Times New Roman" w:hAnsi="Times New Roman"/>
                <w:color w:val="333333"/>
                <w:sz w:val="24"/>
                <w:szCs w:val="24"/>
              </w:rPr>
              <w:t>) based on customer choices.</w:t>
            </w:r>
            <w:r w:rsidRPr="0031616C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565AB4" w:rsidRPr="0031616C" w:rsidRDefault="00A14BBA" w:rsidP="009858E1">
            <w:pPr>
              <w:pStyle w:val="SubsectionTex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616C">
              <w:rPr>
                <w:rFonts w:ascii="Times New Roman" w:hAnsi="Times New Roman"/>
                <w:color w:val="333333"/>
                <w:sz w:val="24"/>
                <w:szCs w:val="24"/>
              </w:rPr>
              <w:t>Respond to customer complaints and ensure highest level of customer satisfaction.</w:t>
            </w:r>
          </w:p>
          <w:p w:rsidR="0031616C" w:rsidRPr="00316CCF" w:rsidRDefault="0091783A" w:rsidP="009858E1">
            <w:pPr>
              <w:pStyle w:val="SubsectionTex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6C">
              <w:rPr>
                <w:rFonts w:ascii="Times New Roman" w:hAnsi="Times New Roman"/>
                <w:color w:val="333333"/>
                <w:sz w:val="24"/>
                <w:szCs w:val="24"/>
              </w:rPr>
              <w:t>Handle retail related concerns and coordinate with salespeople to close vehicle purchase deals.</w:t>
            </w:r>
          </w:p>
          <w:p w:rsidR="00DD1469" w:rsidRPr="0031616C" w:rsidRDefault="00560449" w:rsidP="00DD1469">
            <w:pPr>
              <w:pStyle w:val="Subsection"/>
              <w:spacing w:after="0"/>
              <w:rPr>
                <w:rStyle w:val="SubsectionDateChar"/>
                <w:rFonts w:ascii="Times New Roman" w:hAnsi="Times New Roman"/>
                <w:sz w:val="24"/>
              </w:rPr>
            </w:pPr>
            <w:r>
              <w:rPr>
                <w:rStyle w:val="SubsectionDateChar"/>
                <w:rFonts w:ascii="Times New Roman" w:hAnsi="Times New Roman"/>
                <w:sz w:val="24"/>
              </w:rPr>
              <w:t>Waiter, Restaurant “</w:t>
            </w:r>
            <w:proofErr w:type="spellStart"/>
            <w:r w:rsidR="001C1978">
              <w:rPr>
                <w:rStyle w:val="SubsectionDateChar"/>
                <w:rFonts w:ascii="Times New Roman" w:hAnsi="Times New Roman"/>
                <w:sz w:val="24"/>
              </w:rPr>
              <w:t>Sadovod</w:t>
            </w:r>
            <w:proofErr w:type="spellEnd"/>
            <w:r w:rsidR="00DD1469" w:rsidRPr="0031616C">
              <w:rPr>
                <w:rStyle w:val="SubsectionDateChar"/>
                <w:rFonts w:ascii="Times New Roman" w:hAnsi="Times New Roman"/>
                <w:sz w:val="24"/>
              </w:rPr>
              <w:t>”</w:t>
            </w:r>
          </w:p>
          <w:p w:rsidR="00DD1469" w:rsidRPr="0031616C" w:rsidRDefault="006921A2" w:rsidP="00DD1469">
            <w:pPr>
              <w:pStyle w:val="Subsection"/>
              <w:spacing w:after="0"/>
              <w:rPr>
                <w:rStyle w:val="SubsectionDateChar"/>
                <w:rFonts w:ascii="Times New Roman" w:hAnsi="Times New Roman"/>
                <w:sz w:val="24"/>
              </w:rPr>
            </w:pPr>
            <w:r>
              <w:rPr>
                <w:rStyle w:val="SubsectionDateChar"/>
                <w:rFonts w:ascii="Times New Roman" w:hAnsi="Times New Roman"/>
                <w:sz w:val="24"/>
              </w:rPr>
              <w:t>September 2011 –July 2012</w:t>
            </w:r>
            <w:r w:rsidR="00DD1469" w:rsidRPr="0031616C">
              <w:rPr>
                <w:rStyle w:val="SubsectionDateChar"/>
                <w:rFonts w:ascii="Times New Roman" w:hAnsi="Times New Roman"/>
                <w:sz w:val="24"/>
              </w:rPr>
              <w:t>, Moscow, Russia</w:t>
            </w:r>
          </w:p>
          <w:p w:rsidR="009858E1" w:rsidRDefault="00DD1469" w:rsidP="009858E1">
            <w:pPr>
              <w:pStyle w:val="Subsection"/>
              <w:spacing w:after="0"/>
              <w:rPr>
                <w:rStyle w:val="SubsectionDateChar"/>
                <w:rFonts w:ascii="Times New Roman" w:hAnsi="Times New Roman"/>
                <w:sz w:val="24"/>
              </w:rPr>
            </w:pPr>
            <w:r w:rsidRPr="0031616C">
              <w:rPr>
                <w:rStyle w:val="SubsectionDateChar"/>
                <w:rFonts w:ascii="Times New Roman" w:hAnsi="Times New Roman"/>
                <w:sz w:val="24"/>
              </w:rPr>
              <w:t>Main responsibilities:</w:t>
            </w:r>
          </w:p>
          <w:p w:rsidR="0014707F" w:rsidRPr="0014707F" w:rsidRDefault="0014707F" w:rsidP="009858E1">
            <w:pPr>
              <w:pStyle w:val="Subsection"/>
              <w:spacing w:after="0"/>
              <w:rPr>
                <w:rStyle w:val="SubsectionDateChar"/>
                <w:rFonts w:ascii="Times New Roman" w:hAnsi="Times New Roman"/>
                <w:sz w:val="6"/>
              </w:rPr>
            </w:pPr>
          </w:p>
          <w:p w:rsidR="00DD1469" w:rsidRPr="009858E1" w:rsidRDefault="0014707F" w:rsidP="009858E1">
            <w:pPr>
              <w:pStyle w:val="Subsection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  <w:lang w:val="en-GB" w:eastAsia="en-GB"/>
              </w:rPr>
              <w:t>To b</w:t>
            </w:r>
            <w:r w:rsidR="00E43CF5" w:rsidRPr="009858E1"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  <w:lang w:val="en-GB" w:eastAsia="en-GB"/>
              </w:rPr>
              <w:t>e able</w:t>
            </w:r>
            <w:r w:rsidR="00DD1469" w:rsidRPr="009858E1"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  <w:lang w:val="en-GB" w:eastAsia="en-GB"/>
              </w:rPr>
              <w:t xml:space="preserve"> for serving food and beverages efficiently and in a most polite manner.</w:t>
            </w:r>
          </w:p>
          <w:p w:rsidR="0031616C" w:rsidRPr="00DD1469" w:rsidRDefault="00E43CF5" w:rsidP="009858E1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t>To suggest</w:t>
            </w:r>
            <w:r w:rsidR="0031616C" w:rsidRPr="0031616C"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t xml:space="preserve"> food and beverages ~ to be we</w:t>
            </w:r>
            <w:r w:rsidR="0031616C"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t xml:space="preserve">ll versed with the menu, method </w:t>
            </w:r>
            <w:r w:rsidR="0031616C" w:rsidRPr="0031616C"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t>of preparation and accompaniments.</w:t>
            </w:r>
          </w:p>
          <w:p w:rsidR="00DD1469" w:rsidRDefault="00E43CF5" w:rsidP="009858E1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lastRenderedPageBreak/>
              <w:t>To maintain</w:t>
            </w:r>
            <w:r w:rsidR="00DD1469" w:rsidRPr="00DD1469"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t xml:space="preserve"> cleanliness and </w:t>
            </w:r>
            <w:proofErr w:type="spellStart"/>
            <w:r w:rsidR="00DD1469" w:rsidRPr="00DD1469"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t>mise</w:t>
            </w:r>
            <w:proofErr w:type="spellEnd"/>
            <w:r w:rsidR="00DD1469" w:rsidRPr="00DD1469"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t>-en-place level at working station and service pantry for smooth operation.</w:t>
            </w:r>
          </w:p>
          <w:p w:rsidR="0031616C" w:rsidRPr="0031616C" w:rsidRDefault="00E43CF5" w:rsidP="009858E1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t>To set</w:t>
            </w:r>
            <w:r w:rsidR="0031616C" w:rsidRPr="0031616C"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t xml:space="preserve"> up tables </w:t>
            </w:r>
            <w:r w:rsidR="0031616C"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t>for meals, including setting up items such as linens, silverware and glassware</w:t>
            </w:r>
          </w:p>
          <w:p w:rsidR="0031616C" w:rsidRPr="00DD1469" w:rsidRDefault="00E43CF5" w:rsidP="009858E1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t>To clean and remove</w:t>
            </w:r>
            <w:r w:rsidR="0031616C" w:rsidRPr="0031616C"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t xml:space="preserve"> dishes from the table after service is completed.</w:t>
            </w:r>
          </w:p>
          <w:p w:rsidR="00DD1469" w:rsidRDefault="00E43CF5" w:rsidP="009858E1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t xml:space="preserve">To </w:t>
            </w:r>
            <w:r w:rsidR="00203CD8"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t>ransport</w:t>
            </w:r>
            <w:r w:rsidR="00DD1469" w:rsidRPr="0031616C"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t xml:space="preserve"> soiled dishes from dining room to kitchen and depositing them in proper place</w:t>
            </w:r>
          </w:p>
          <w:p w:rsidR="00316CCF" w:rsidRPr="0031616C" w:rsidRDefault="009858E1" w:rsidP="00316CCF">
            <w:pPr>
              <w:pStyle w:val="Subsection"/>
              <w:spacing w:after="0"/>
              <w:rPr>
                <w:rStyle w:val="SubsectionDateChar"/>
                <w:rFonts w:ascii="Times New Roman" w:hAnsi="Times New Roman"/>
                <w:sz w:val="24"/>
              </w:rPr>
            </w:pPr>
            <w:r>
              <w:rPr>
                <w:rStyle w:val="SubsectionDateChar"/>
                <w:rFonts w:ascii="Times New Roman" w:hAnsi="Times New Roman"/>
                <w:sz w:val="24"/>
              </w:rPr>
              <w:t>Bartender</w:t>
            </w:r>
            <w:r w:rsidR="00316CCF">
              <w:rPr>
                <w:rStyle w:val="SubsectionDateChar"/>
                <w:rFonts w:ascii="Times New Roman" w:hAnsi="Times New Roman"/>
                <w:sz w:val="24"/>
              </w:rPr>
              <w:t>, Restaurant “</w:t>
            </w:r>
            <w:proofErr w:type="spellStart"/>
            <w:r w:rsidR="006921A2">
              <w:rPr>
                <w:rStyle w:val="SubsectionDateChar"/>
                <w:rFonts w:ascii="Times New Roman" w:hAnsi="Times New Roman"/>
                <w:sz w:val="24"/>
              </w:rPr>
              <w:t>Sadovod</w:t>
            </w:r>
            <w:proofErr w:type="spellEnd"/>
            <w:r w:rsidR="00316CCF" w:rsidRPr="0031616C">
              <w:rPr>
                <w:rStyle w:val="SubsectionDateChar"/>
                <w:rFonts w:ascii="Times New Roman" w:hAnsi="Times New Roman"/>
                <w:sz w:val="24"/>
              </w:rPr>
              <w:t>”</w:t>
            </w:r>
          </w:p>
          <w:p w:rsidR="00316CCF" w:rsidRDefault="006921A2" w:rsidP="00316CCF">
            <w:pPr>
              <w:pStyle w:val="Subsection"/>
              <w:spacing w:after="0"/>
              <w:rPr>
                <w:rStyle w:val="SubsectionDateChar"/>
                <w:rFonts w:ascii="Times New Roman" w:hAnsi="Times New Roman"/>
                <w:sz w:val="24"/>
              </w:rPr>
            </w:pPr>
            <w:r>
              <w:rPr>
                <w:rStyle w:val="SubsectionDateChar"/>
                <w:rFonts w:ascii="Times New Roman" w:hAnsi="Times New Roman"/>
                <w:sz w:val="24"/>
              </w:rPr>
              <w:t>July</w:t>
            </w:r>
            <w:r w:rsidR="00316CCF" w:rsidRPr="0031616C">
              <w:rPr>
                <w:rStyle w:val="SubsectionDateChar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ubsectionDateChar"/>
                <w:rFonts w:ascii="Times New Roman" w:hAnsi="Times New Roman"/>
                <w:sz w:val="24"/>
              </w:rPr>
              <w:t>2012</w:t>
            </w:r>
            <w:r w:rsidR="00316CCF" w:rsidRPr="0031616C">
              <w:rPr>
                <w:rStyle w:val="SubsectionDateChar"/>
                <w:rFonts w:ascii="Times New Roman" w:hAnsi="Times New Roman"/>
                <w:sz w:val="24"/>
              </w:rPr>
              <w:t xml:space="preserve"> –</w:t>
            </w:r>
            <w:r>
              <w:rPr>
                <w:rStyle w:val="SubsectionDateChar"/>
                <w:rFonts w:ascii="Times New Roman" w:hAnsi="Times New Roman"/>
                <w:sz w:val="24"/>
              </w:rPr>
              <w:t xml:space="preserve"> January 2013</w:t>
            </w:r>
            <w:r w:rsidR="00316CCF">
              <w:rPr>
                <w:rStyle w:val="SubsectionDateChar"/>
                <w:rFonts w:ascii="Times New Roman" w:hAnsi="Times New Roman"/>
                <w:sz w:val="24"/>
              </w:rPr>
              <w:t>, Moscow</w:t>
            </w:r>
            <w:r w:rsidR="00316CCF" w:rsidRPr="0031616C">
              <w:rPr>
                <w:rStyle w:val="SubsectionDateChar"/>
                <w:rFonts w:ascii="Times New Roman" w:hAnsi="Times New Roman"/>
                <w:sz w:val="24"/>
              </w:rPr>
              <w:t>, Russia</w:t>
            </w:r>
          </w:p>
          <w:p w:rsidR="0014707F" w:rsidRDefault="00316CCF" w:rsidP="0014707F">
            <w:pPr>
              <w:pStyle w:val="Subsection"/>
              <w:spacing w:after="0"/>
              <w:rPr>
                <w:rStyle w:val="SubsectionDateChar"/>
                <w:rFonts w:ascii="Times New Roman" w:hAnsi="Times New Roman"/>
                <w:sz w:val="24"/>
              </w:rPr>
            </w:pPr>
            <w:r>
              <w:rPr>
                <w:rStyle w:val="SubsectionDateChar"/>
                <w:rFonts w:ascii="Times New Roman" w:hAnsi="Times New Roman"/>
                <w:sz w:val="24"/>
              </w:rPr>
              <w:t>Main responsibilities:</w:t>
            </w:r>
          </w:p>
          <w:p w:rsidR="00CF250D" w:rsidRPr="00CF250D" w:rsidRDefault="00CF250D" w:rsidP="0014707F">
            <w:pPr>
              <w:pStyle w:val="Subsection"/>
              <w:spacing w:after="0"/>
              <w:rPr>
                <w:rStyle w:val="SubsectionDateChar"/>
                <w:rFonts w:ascii="Times New Roman" w:hAnsi="Times New Roman"/>
                <w:sz w:val="6"/>
              </w:rPr>
            </w:pPr>
          </w:p>
          <w:p w:rsidR="009858E1" w:rsidRPr="0014707F" w:rsidRDefault="009858E1" w:rsidP="0014707F">
            <w:pPr>
              <w:pStyle w:val="Subsection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  <w:lang w:val="en-GB" w:eastAsia="en-GB"/>
              </w:rPr>
            </w:pPr>
            <w:r w:rsidRPr="0014707F">
              <w:rPr>
                <w:rFonts w:ascii="Times New Roman" w:eastAsia="Times New Roman" w:hAnsi="Times New Roman"/>
                <w:b w:val="0"/>
                <w:color w:val="000000"/>
                <w:sz w:val="24"/>
                <w:szCs w:val="18"/>
                <w:lang w:val="en-GB" w:eastAsia="en-GB"/>
              </w:rPr>
              <w:t>Prepare alcohol or non-alcohol beverages</w:t>
            </w:r>
          </w:p>
          <w:p w:rsidR="009858E1" w:rsidRPr="009858E1" w:rsidRDefault="009858E1" w:rsidP="009858E1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</w:pPr>
            <w:r w:rsidRPr="009858E1"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t>Mixing and serving alcoholic beverages to customers.</w:t>
            </w:r>
          </w:p>
          <w:p w:rsidR="009858E1" w:rsidRPr="009858E1" w:rsidRDefault="009858E1" w:rsidP="009858E1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</w:pPr>
            <w:r w:rsidRPr="009858E1"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t>Creating beverage lists, menus and drink promotions.</w:t>
            </w:r>
          </w:p>
          <w:p w:rsidR="009858E1" w:rsidRPr="009858E1" w:rsidRDefault="009858E1" w:rsidP="009858E1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</w:pPr>
            <w:r w:rsidRPr="009858E1"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t>Preparing cocktails and other drinks.</w:t>
            </w:r>
          </w:p>
          <w:p w:rsidR="00CF250D" w:rsidRPr="00CF250D" w:rsidRDefault="009858E1" w:rsidP="00CF250D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</w:pPr>
            <w:r w:rsidRPr="009858E1"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GB" w:eastAsia="en-GB"/>
              </w:rPr>
              <w:t>Ensuring that customers receive an efficient and prompt service.</w:t>
            </w:r>
            <w:bookmarkStart w:id="0" w:name="_GoBack"/>
            <w:bookmarkEnd w:id="0"/>
          </w:p>
          <w:p w:rsidR="0091783A" w:rsidRPr="0031616C" w:rsidRDefault="001179B0" w:rsidP="0091783A">
            <w:pPr>
              <w:pStyle w:val="Subsection"/>
              <w:spacing w:after="0"/>
              <w:rPr>
                <w:rStyle w:val="SubsectionDateChar"/>
                <w:rFonts w:ascii="Times New Roman" w:hAnsi="Times New Roman"/>
                <w:sz w:val="24"/>
              </w:rPr>
            </w:pPr>
            <w:r w:rsidRPr="0031616C">
              <w:rPr>
                <w:rStyle w:val="SubsectionDateChar"/>
                <w:rFonts w:ascii="Times New Roman" w:hAnsi="Times New Roman"/>
                <w:sz w:val="24"/>
              </w:rPr>
              <w:t>Head Waiter</w:t>
            </w:r>
            <w:r w:rsidR="00560449">
              <w:rPr>
                <w:rStyle w:val="SubsectionDateChar"/>
                <w:rFonts w:ascii="Times New Roman" w:hAnsi="Times New Roman"/>
                <w:sz w:val="24"/>
              </w:rPr>
              <w:t>, Restaurant “</w:t>
            </w:r>
            <w:r w:rsidR="001C1978">
              <w:rPr>
                <w:rStyle w:val="SubsectionDateChar"/>
                <w:rFonts w:ascii="Times New Roman" w:hAnsi="Times New Roman"/>
                <w:sz w:val="24"/>
              </w:rPr>
              <w:t xml:space="preserve"> Oasis in Forest</w:t>
            </w:r>
            <w:r w:rsidR="0091783A" w:rsidRPr="0031616C">
              <w:rPr>
                <w:rStyle w:val="SubsectionDateChar"/>
                <w:rFonts w:ascii="Times New Roman" w:hAnsi="Times New Roman"/>
                <w:sz w:val="24"/>
              </w:rPr>
              <w:t>”</w:t>
            </w:r>
          </w:p>
          <w:p w:rsidR="0091783A" w:rsidRPr="0031616C" w:rsidRDefault="00DD1469" w:rsidP="0091783A">
            <w:pPr>
              <w:pStyle w:val="Subsection"/>
              <w:spacing w:after="0"/>
              <w:rPr>
                <w:rStyle w:val="SubsectionDateChar"/>
                <w:rFonts w:ascii="Times New Roman" w:hAnsi="Times New Roman"/>
                <w:sz w:val="24"/>
              </w:rPr>
            </w:pPr>
            <w:r w:rsidRPr="0031616C">
              <w:rPr>
                <w:rStyle w:val="SubsectionDateChar"/>
                <w:rFonts w:ascii="Times New Roman" w:hAnsi="Times New Roman"/>
                <w:sz w:val="24"/>
              </w:rPr>
              <w:t>January</w:t>
            </w:r>
            <w:r w:rsidR="0091783A" w:rsidRPr="0031616C">
              <w:rPr>
                <w:rStyle w:val="SubsectionDateChar"/>
                <w:rFonts w:ascii="Times New Roman" w:hAnsi="Times New Roman"/>
                <w:sz w:val="24"/>
              </w:rPr>
              <w:t xml:space="preserve"> </w:t>
            </w:r>
            <w:r w:rsidRPr="0031616C">
              <w:rPr>
                <w:rStyle w:val="SubsectionDateChar"/>
                <w:rFonts w:ascii="Times New Roman" w:hAnsi="Times New Roman"/>
                <w:sz w:val="24"/>
              </w:rPr>
              <w:t>2013</w:t>
            </w:r>
            <w:r w:rsidR="0091783A" w:rsidRPr="0031616C">
              <w:rPr>
                <w:rStyle w:val="SubsectionDateChar"/>
                <w:rFonts w:ascii="Times New Roman" w:hAnsi="Times New Roman"/>
                <w:sz w:val="24"/>
              </w:rPr>
              <w:t xml:space="preserve"> –</w:t>
            </w:r>
            <w:r w:rsidRPr="0031616C">
              <w:rPr>
                <w:rStyle w:val="SubsectionDateChar"/>
                <w:rFonts w:ascii="Times New Roman" w:hAnsi="Times New Roman"/>
                <w:sz w:val="24"/>
              </w:rPr>
              <w:t>October</w:t>
            </w:r>
            <w:r w:rsidR="001C1978">
              <w:rPr>
                <w:rStyle w:val="SubsectionDateChar"/>
                <w:rFonts w:ascii="Times New Roman" w:hAnsi="Times New Roman"/>
                <w:sz w:val="24"/>
              </w:rPr>
              <w:t xml:space="preserve"> 2014, Moscow</w:t>
            </w:r>
            <w:r w:rsidR="0091783A" w:rsidRPr="0031616C">
              <w:rPr>
                <w:rStyle w:val="SubsectionDateChar"/>
                <w:rFonts w:ascii="Times New Roman" w:hAnsi="Times New Roman"/>
                <w:sz w:val="24"/>
              </w:rPr>
              <w:t>, Russia</w:t>
            </w:r>
          </w:p>
          <w:p w:rsidR="0091783A" w:rsidRDefault="0091783A" w:rsidP="0091783A">
            <w:pPr>
              <w:pStyle w:val="Subsection"/>
              <w:spacing w:after="0"/>
              <w:rPr>
                <w:rStyle w:val="SubsectionDateChar"/>
                <w:rFonts w:ascii="Times New Roman" w:hAnsi="Times New Roman"/>
                <w:sz w:val="24"/>
              </w:rPr>
            </w:pPr>
            <w:r w:rsidRPr="0031616C">
              <w:rPr>
                <w:rStyle w:val="SubsectionDateChar"/>
                <w:rFonts w:ascii="Times New Roman" w:hAnsi="Times New Roman"/>
                <w:sz w:val="24"/>
              </w:rPr>
              <w:t>Main responsibilities:</w:t>
            </w:r>
          </w:p>
          <w:p w:rsidR="00CF250D" w:rsidRPr="00CF250D" w:rsidRDefault="00CF250D" w:rsidP="0091783A">
            <w:pPr>
              <w:pStyle w:val="Subsection"/>
              <w:spacing w:after="0"/>
              <w:rPr>
                <w:rStyle w:val="SubsectionDateChar"/>
                <w:rFonts w:ascii="Times New Roman" w:hAnsi="Times New Roman"/>
                <w:sz w:val="6"/>
              </w:rPr>
            </w:pPr>
          </w:p>
          <w:p w:rsidR="0091783A" w:rsidRPr="00CF250D" w:rsidRDefault="0091783A">
            <w:pPr>
              <w:pStyle w:val="SubsectionText"/>
              <w:rPr>
                <w:sz w:val="4"/>
              </w:rPr>
            </w:pPr>
          </w:p>
          <w:p w:rsidR="00E43CF5" w:rsidRPr="004353A5" w:rsidRDefault="00E43CF5" w:rsidP="009858E1">
            <w:pPr>
              <w:pStyle w:val="SubsectionText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4353A5">
              <w:rPr>
                <w:rFonts w:ascii="Times New Roman" w:hAnsi="Times New Roman"/>
                <w:sz w:val="24"/>
              </w:rPr>
              <w:t>To welcome, sit and take food orders from guests in the Lounge or Restaurant</w:t>
            </w:r>
          </w:p>
          <w:p w:rsidR="00E43CF5" w:rsidRPr="004353A5" w:rsidRDefault="00E43CF5" w:rsidP="009858E1">
            <w:pPr>
              <w:pStyle w:val="SubsectionText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4353A5">
              <w:rPr>
                <w:rFonts w:ascii="Times New Roman" w:hAnsi="Times New Roman"/>
                <w:sz w:val="24"/>
              </w:rPr>
              <w:t>To socialize with the guests, the ability to offer the guest meal, a drink under their taste.</w:t>
            </w:r>
          </w:p>
          <w:p w:rsidR="00E43CF5" w:rsidRPr="004353A5" w:rsidRDefault="00E43CF5" w:rsidP="009858E1">
            <w:pPr>
              <w:pStyle w:val="SubsectionText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4353A5">
              <w:rPr>
                <w:rFonts w:ascii="Times New Roman" w:hAnsi="Times New Roman"/>
                <w:sz w:val="24"/>
              </w:rPr>
              <w:t>To ensure that all guest wishes are met so far as is reasonably possible.</w:t>
            </w:r>
          </w:p>
          <w:p w:rsidR="00E43CF5" w:rsidRPr="004353A5" w:rsidRDefault="00E43CF5" w:rsidP="009858E1">
            <w:pPr>
              <w:pStyle w:val="SubsectionText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4353A5">
              <w:rPr>
                <w:rFonts w:ascii="Times New Roman" w:hAnsi="Times New Roman"/>
                <w:sz w:val="24"/>
              </w:rPr>
              <w:t>To ensure that service is at all times performed in a professional manner following standards set</w:t>
            </w:r>
          </w:p>
          <w:p w:rsidR="00DD1469" w:rsidRPr="004353A5" w:rsidRDefault="00DD1469" w:rsidP="009858E1">
            <w:pPr>
              <w:pStyle w:val="SubsectionText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4353A5">
              <w:rPr>
                <w:rFonts w:ascii="Times New Roman" w:hAnsi="Times New Roman"/>
                <w:sz w:val="24"/>
              </w:rPr>
              <w:t>To effectively manage Staff time and productivity whilst at work.</w:t>
            </w:r>
          </w:p>
          <w:p w:rsidR="00E43CF5" w:rsidRPr="004353A5" w:rsidRDefault="00E43CF5" w:rsidP="009858E1">
            <w:pPr>
              <w:pStyle w:val="SubsectionText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4353A5">
              <w:rPr>
                <w:rFonts w:ascii="Times New Roman" w:hAnsi="Times New Roman"/>
                <w:sz w:val="24"/>
              </w:rPr>
              <w:t>To ensure that the Restaurant Service areas are maintained to a high standard of cleanliness</w:t>
            </w:r>
          </w:p>
          <w:p w:rsidR="00A14BBA" w:rsidRPr="009858E1" w:rsidRDefault="00E43CF5" w:rsidP="009858E1">
            <w:pPr>
              <w:pStyle w:val="SubsectionText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4353A5">
              <w:rPr>
                <w:rFonts w:ascii="Times New Roman" w:hAnsi="Times New Roman"/>
                <w:sz w:val="24"/>
              </w:rPr>
              <w:t>To maintain good communication between Kitchen/Restaurant and other departments on a daily basis re specials, shortages and special dietary requirements.</w:t>
            </w:r>
            <w:r w:rsidR="00316CCF" w:rsidRPr="009858E1">
              <w:rPr>
                <w:b/>
              </w:rPr>
              <w:t xml:space="preserve">               </w:t>
            </w:r>
          </w:p>
          <w:p w:rsidR="00565AB4" w:rsidRDefault="00D23BC9">
            <w:pPr>
              <w:pStyle w:val="Section"/>
            </w:pPr>
            <w:r>
              <w:t>Skills</w:t>
            </w:r>
          </w:p>
          <w:p w:rsidR="00565AB4" w:rsidRPr="00192673" w:rsidRDefault="004353A5" w:rsidP="009858E1">
            <w:pPr>
              <w:pStyle w:val="ListBullet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192673">
              <w:rPr>
                <w:rFonts w:ascii="Times New Roman" w:hAnsi="Times New Roman"/>
                <w:sz w:val="24"/>
              </w:rPr>
              <w:t>Language :</w:t>
            </w:r>
            <w:r w:rsidR="006565F1" w:rsidRPr="00192673">
              <w:rPr>
                <w:rFonts w:ascii="Times New Roman" w:hAnsi="Times New Roman"/>
                <w:sz w:val="24"/>
              </w:rPr>
              <w:t xml:space="preserve"> </w:t>
            </w:r>
            <w:r w:rsidR="00316CCF">
              <w:rPr>
                <w:rFonts w:ascii="Times New Roman" w:hAnsi="Times New Roman"/>
                <w:sz w:val="24"/>
              </w:rPr>
              <w:t xml:space="preserve">Turkish, </w:t>
            </w:r>
            <w:r w:rsidR="006565F1" w:rsidRPr="00192673">
              <w:rPr>
                <w:rFonts w:ascii="Times New Roman" w:hAnsi="Times New Roman"/>
                <w:sz w:val="24"/>
              </w:rPr>
              <w:t>Azerbaijani</w:t>
            </w:r>
            <w:r w:rsidR="00316CCF">
              <w:rPr>
                <w:rFonts w:ascii="Times New Roman" w:hAnsi="Times New Roman"/>
                <w:sz w:val="24"/>
              </w:rPr>
              <w:t xml:space="preserve"> (native)</w:t>
            </w:r>
            <w:r w:rsidR="006565F1" w:rsidRPr="00192673">
              <w:rPr>
                <w:rFonts w:ascii="Times New Roman" w:hAnsi="Times New Roman"/>
                <w:sz w:val="24"/>
              </w:rPr>
              <w:t>,</w:t>
            </w:r>
            <w:r w:rsidR="00316CCF" w:rsidRPr="00192673">
              <w:rPr>
                <w:rFonts w:ascii="Times New Roman" w:hAnsi="Times New Roman"/>
                <w:sz w:val="24"/>
              </w:rPr>
              <w:t xml:space="preserve"> </w:t>
            </w:r>
            <w:r w:rsidR="00316CCF">
              <w:rPr>
                <w:rFonts w:ascii="Times New Roman" w:hAnsi="Times New Roman"/>
                <w:sz w:val="24"/>
              </w:rPr>
              <w:t>Russian (fluent),</w:t>
            </w:r>
            <w:r w:rsidR="00316CCF" w:rsidRPr="00192673">
              <w:rPr>
                <w:rFonts w:ascii="Times New Roman" w:hAnsi="Times New Roman"/>
                <w:sz w:val="24"/>
              </w:rPr>
              <w:t xml:space="preserve"> </w:t>
            </w:r>
            <w:r w:rsidR="006565F1" w:rsidRPr="00192673">
              <w:rPr>
                <w:rFonts w:ascii="Times New Roman" w:hAnsi="Times New Roman"/>
                <w:sz w:val="24"/>
              </w:rPr>
              <w:t xml:space="preserve"> English (intermediate)</w:t>
            </w:r>
          </w:p>
          <w:p w:rsidR="004353A5" w:rsidRPr="00192673" w:rsidRDefault="004353A5" w:rsidP="009858E1">
            <w:pPr>
              <w:pStyle w:val="ListBullet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192673">
              <w:rPr>
                <w:rFonts w:ascii="Times New Roman" w:hAnsi="Times New Roman"/>
                <w:sz w:val="24"/>
              </w:rPr>
              <w:t xml:space="preserve">Soft: Microsoft Office, </w:t>
            </w:r>
            <w:r w:rsidR="006565F1" w:rsidRPr="00192673">
              <w:rPr>
                <w:rFonts w:ascii="Times New Roman" w:hAnsi="Times New Roman"/>
                <w:sz w:val="24"/>
              </w:rPr>
              <w:t>Opera, Micros</w:t>
            </w:r>
            <w:proofErr w:type="gramStart"/>
            <w:r w:rsidR="006565F1" w:rsidRPr="00192673">
              <w:rPr>
                <w:rFonts w:ascii="Times New Roman" w:hAnsi="Times New Roman"/>
                <w:sz w:val="24"/>
              </w:rPr>
              <w:t xml:space="preserve">, </w:t>
            </w:r>
            <w:r w:rsidRPr="001926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2673">
              <w:rPr>
                <w:rFonts w:ascii="Times New Roman" w:hAnsi="Times New Roman"/>
                <w:sz w:val="24"/>
              </w:rPr>
              <w:t>Quicktyper</w:t>
            </w:r>
            <w:proofErr w:type="spellEnd"/>
            <w:proofErr w:type="gramEnd"/>
            <w:r w:rsidRPr="00192673">
              <w:rPr>
                <w:rFonts w:ascii="Times New Roman" w:hAnsi="Times New Roman"/>
                <w:sz w:val="24"/>
              </w:rPr>
              <w:t xml:space="preserve"> etc.</w:t>
            </w:r>
          </w:p>
          <w:p w:rsidR="004353A5" w:rsidRDefault="006565F1" w:rsidP="009858E1">
            <w:pPr>
              <w:pStyle w:val="ListBullet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192673">
              <w:rPr>
                <w:rFonts w:ascii="Times New Roman" w:hAnsi="Times New Roman"/>
                <w:sz w:val="24"/>
              </w:rPr>
              <w:t>OS: Microsoft Windows, Linux, Vista</w:t>
            </w:r>
          </w:p>
          <w:p w:rsidR="00192673" w:rsidRPr="00192673" w:rsidRDefault="00192673" w:rsidP="00192673">
            <w:pPr>
              <w:pStyle w:val="ListBullet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  <w:p w:rsidR="00565AB4" w:rsidRDefault="00565AB4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:rsidR="00565AB4" w:rsidRDefault="00565AB4" w:rsidP="00517951"/>
    <w:sectPr w:rsidR="00565AB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01" w:rsidRDefault="00326001">
      <w:pPr>
        <w:spacing w:after="0" w:line="240" w:lineRule="auto"/>
      </w:pPr>
      <w:r>
        <w:separator/>
      </w:r>
    </w:p>
  </w:endnote>
  <w:endnote w:type="continuationSeparator" w:id="0">
    <w:p w:rsidR="00326001" w:rsidRDefault="0032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01" w:rsidRDefault="00326001">
      <w:pPr>
        <w:spacing w:after="0" w:line="240" w:lineRule="auto"/>
      </w:pPr>
      <w:r>
        <w:separator/>
      </w:r>
    </w:p>
  </w:footnote>
  <w:footnote w:type="continuationSeparator" w:id="0">
    <w:p w:rsidR="00326001" w:rsidRDefault="0032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AE40BE0"/>
    <w:multiLevelType w:val="multilevel"/>
    <w:tmpl w:val="A934B97C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</w:rPr>
    </w:lvl>
  </w:abstractNum>
  <w:abstractNum w:abstractNumId="11">
    <w:nsid w:val="12D05641"/>
    <w:multiLevelType w:val="hybridMultilevel"/>
    <w:tmpl w:val="C4C2C1BE"/>
    <w:lvl w:ilvl="0" w:tplc="D8A8423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B5F9F"/>
    <w:multiLevelType w:val="multilevel"/>
    <w:tmpl w:val="363C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A84952"/>
    <w:multiLevelType w:val="multilevel"/>
    <w:tmpl w:val="27B6E862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14">
    <w:nsid w:val="26DC7F1A"/>
    <w:multiLevelType w:val="multilevel"/>
    <w:tmpl w:val="B9905E86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</w:rPr>
    </w:lvl>
  </w:abstractNum>
  <w:abstractNum w:abstractNumId="15">
    <w:nsid w:val="289760D3"/>
    <w:multiLevelType w:val="multilevel"/>
    <w:tmpl w:val="739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E4246C"/>
    <w:multiLevelType w:val="multilevel"/>
    <w:tmpl w:val="11D8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5611AA"/>
    <w:multiLevelType w:val="multilevel"/>
    <w:tmpl w:val="D59E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93472A"/>
    <w:multiLevelType w:val="multilevel"/>
    <w:tmpl w:val="9D98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2C6E1C"/>
    <w:multiLevelType w:val="multilevel"/>
    <w:tmpl w:val="050A8FBE"/>
    <w:lvl w:ilvl="0">
      <w:start w:val="1"/>
      <w:numFmt w:val="bullet"/>
      <w:lvlText w:val="●"/>
      <w:lvlJc w:val="left"/>
      <w:pPr>
        <w:ind w:left="2992" w:firstLine="11608"/>
        <w:contextualSpacing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712" w:firstLine="14488"/>
        <w:contextualSpacing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432" w:firstLine="17368"/>
        <w:contextualSpacing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152" w:firstLine="20248"/>
        <w:contextualSpacing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872" w:firstLine="23128"/>
        <w:contextualSpacing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592" w:firstLine="26008"/>
        <w:contextualSpacing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312" w:firstLine="28888"/>
        <w:contextualSpacing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032" w:firstLine="31768"/>
        <w:contextualSpacing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752" w:hanging="30888"/>
        <w:contextualSpacing/>
      </w:pPr>
      <w:rPr>
        <w:rFonts w:ascii="Arial" w:eastAsia="Arial" w:hAnsi="Arial" w:cs="Arial"/>
      </w:rPr>
    </w:lvl>
  </w:abstractNum>
  <w:abstractNum w:abstractNumId="20">
    <w:nsid w:val="58AE648F"/>
    <w:multiLevelType w:val="multilevel"/>
    <w:tmpl w:val="2A323C82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</w:rPr>
    </w:lvl>
  </w:abstractNum>
  <w:abstractNum w:abstractNumId="21">
    <w:nsid w:val="5F230BF8"/>
    <w:multiLevelType w:val="multilevel"/>
    <w:tmpl w:val="BA6E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6023FD"/>
    <w:multiLevelType w:val="multilevel"/>
    <w:tmpl w:val="D374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C85307"/>
    <w:multiLevelType w:val="multilevel"/>
    <w:tmpl w:val="1112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3"/>
  </w:num>
  <w:num w:numId="32">
    <w:abstractNumId w:val="11"/>
  </w:num>
  <w:num w:numId="33">
    <w:abstractNumId w:val="10"/>
  </w:num>
  <w:num w:numId="34">
    <w:abstractNumId w:val="14"/>
  </w:num>
  <w:num w:numId="35">
    <w:abstractNumId w:val="20"/>
  </w:num>
  <w:num w:numId="36">
    <w:abstractNumId w:val="12"/>
  </w:num>
  <w:num w:numId="37">
    <w:abstractNumId w:val="18"/>
  </w:num>
  <w:num w:numId="38">
    <w:abstractNumId w:val="23"/>
  </w:num>
  <w:num w:numId="39">
    <w:abstractNumId w:val="22"/>
  </w:num>
  <w:num w:numId="40">
    <w:abstractNumId w:val="17"/>
  </w:num>
  <w:num w:numId="41">
    <w:abstractNumId w:val="21"/>
  </w:num>
  <w:num w:numId="42">
    <w:abstractNumId w:val="19"/>
  </w:num>
  <w:num w:numId="43">
    <w:abstractNumId w:val="9"/>
  </w:num>
  <w:num w:numId="44">
    <w:abstractNumId w:val="9"/>
  </w:num>
  <w:num w:numId="45">
    <w:abstractNumId w:val="16"/>
  </w:num>
  <w:num w:numId="4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BA"/>
    <w:rsid w:val="001179B0"/>
    <w:rsid w:val="00130359"/>
    <w:rsid w:val="0014707F"/>
    <w:rsid w:val="00192673"/>
    <w:rsid w:val="001C1978"/>
    <w:rsid w:val="00203CD8"/>
    <w:rsid w:val="0031616C"/>
    <w:rsid w:val="00316CCF"/>
    <w:rsid w:val="00326001"/>
    <w:rsid w:val="00336A53"/>
    <w:rsid w:val="004353A5"/>
    <w:rsid w:val="00517951"/>
    <w:rsid w:val="00560449"/>
    <w:rsid w:val="00565AB4"/>
    <w:rsid w:val="005D3660"/>
    <w:rsid w:val="006565F1"/>
    <w:rsid w:val="006921A2"/>
    <w:rsid w:val="0091783A"/>
    <w:rsid w:val="009858E1"/>
    <w:rsid w:val="00A14BBA"/>
    <w:rsid w:val="00CF250D"/>
    <w:rsid w:val="00D23BC9"/>
    <w:rsid w:val="00DD1469"/>
    <w:rsid w:val="00E4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91783A"/>
  </w:style>
  <w:style w:type="paragraph" w:styleId="NormalWeb">
    <w:name w:val="Normal (Web)"/>
    <w:basedOn w:val="Normal"/>
    <w:uiPriority w:val="99"/>
    <w:unhideWhenUsed/>
    <w:rsid w:val="0031616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92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91783A"/>
  </w:style>
  <w:style w:type="paragraph" w:styleId="NormalWeb">
    <w:name w:val="Normal (Web)"/>
    <w:basedOn w:val="Normal"/>
    <w:uiPriority w:val="99"/>
    <w:unhideWhenUsed/>
    <w:rsid w:val="0031616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9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lehhasano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4BD5404BF44E9884518B9DC61D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7363-D621-4381-BCA4-DFAFA3D797E4}"/>
      </w:docPartPr>
      <w:docPartBody>
        <w:p w:rsidR="00E174D2" w:rsidRDefault="00FD0BB8">
          <w:pPr>
            <w:pStyle w:val="0D4BD5404BF44E9884518B9DC61DFA61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B8"/>
    <w:rsid w:val="0044532C"/>
    <w:rsid w:val="00B06C8C"/>
    <w:rsid w:val="00E174D2"/>
    <w:rsid w:val="00F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0D4BD5404BF44E9884518B9DC61DFA61">
    <w:name w:val="0D4BD5404BF44E9884518B9DC61DFA61"/>
  </w:style>
  <w:style w:type="paragraph" w:customStyle="1" w:styleId="B2D6AEE28759416BA8A9F99626052374">
    <w:name w:val="B2D6AEE28759416BA8A9F99626052374"/>
  </w:style>
  <w:style w:type="paragraph" w:customStyle="1" w:styleId="A5BFE0353EED4F1CB23D3AC364148F14">
    <w:name w:val="A5BFE0353EED4F1CB23D3AC364148F14"/>
  </w:style>
  <w:style w:type="paragraph" w:customStyle="1" w:styleId="9D3AD92E2DD54A28929E30967A244E46">
    <w:name w:val="9D3AD92E2DD54A28929E30967A244E46"/>
  </w:style>
  <w:style w:type="paragraph" w:customStyle="1" w:styleId="C30B554C77D34514B5E77BF4B90503CA">
    <w:name w:val="C30B554C77D34514B5E77BF4B90503CA"/>
  </w:style>
  <w:style w:type="paragraph" w:customStyle="1" w:styleId="10A9434D10414FA0A122A3BCFCBE7146">
    <w:name w:val="10A9434D10414FA0A122A3BCFCBE7146"/>
  </w:style>
  <w:style w:type="paragraph" w:customStyle="1" w:styleId="4CB9A4F01ADB444B9FD71A64E4CFD378">
    <w:name w:val="4CB9A4F01ADB444B9FD71A64E4CFD378"/>
  </w:style>
  <w:style w:type="paragraph" w:customStyle="1" w:styleId="9D5050FEE7764A7B939E18631C0CEA3D">
    <w:name w:val="9D5050FEE7764A7B939E18631C0CEA3D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paragraph" w:customStyle="1" w:styleId="C1E5F3A9C2104F28A3EAF8C26E0C9EA7">
    <w:name w:val="C1E5F3A9C2104F28A3EAF8C26E0C9EA7"/>
  </w:style>
  <w:style w:type="paragraph" w:customStyle="1" w:styleId="89B8EC28C7044D828D71812BDDA95878">
    <w:name w:val="89B8EC28C7044D828D71812BDDA95878"/>
  </w:style>
  <w:style w:type="paragraph" w:customStyle="1" w:styleId="014AFB1B95AC44A3815C1F6F2192F24B">
    <w:name w:val="014AFB1B95AC44A3815C1F6F2192F24B"/>
  </w:style>
  <w:style w:type="paragraph" w:customStyle="1" w:styleId="A345AF71C23C46918027BABBF814E4E2">
    <w:name w:val="A345AF71C23C46918027BABBF814E4E2"/>
  </w:style>
  <w:style w:type="paragraph" w:customStyle="1" w:styleId="D00EE50467B949F290BBA1D5A172733B">
    <w:name w:val="D00EE50467B949F290BBA1D5A172733B"/>
  </w:style>
  <w:style w:type="paragraph" w:customStyle="1" w:styleId="76F751B797F94E56A178572B00BAE08F">
    <w:name w:val="76F751B797F94E56A178572B00BAE08F"/>
  </w:style>
  <w:style w:type="paragraph" w:customStyle="1" w:styleId="F95C334E73A44D6C88445619F503DCAC">
    <w:name w:val="F95C334E73A44D6C88445619F503DCAC"/>
  </w:style>
  <w:style w:type="paragraph" w:customStyle="1" w:styleId="C479D0F2DA8246F09DA833FCB5963619">
    <w:name w:val="C479D0F2DA8246F09DA833FCB5963619"/>
  </w:style>
  <w:style w:type="paragraph" w:customStyle="1" w:styleId="F0007E7D508246B291999046849DC686">
    <w:name w:val="F0007E7D508246B291999046849DC6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0D4BD5404BF44E9884518B9DC61DFA61">
    <w:name w:val="0D4BD5404BF44E9884518B9DC61DFA61"/>
  </w:style>
  <w:style w:type="paragraph" w:customStyle="1" w:styleId="B2D6AEE28759416BA8A9F99626052374">
    <w:name w:val="B2D6AEE28759416BA8A9F99626052374"/>
  </w:style>
  <w:style w:type="paragraph" w:customStyle="1" w:styleId="A5BFE0353EED4F1CB23D3AC364148F14">
    <w:name w:val="A5BFE0353EED4F1CB23D3AC364148F14"/>
  </w:style>
  <w:style w:type="paragraph" w:customStyle="1" w:styleId="9D3AD92E2DD54A28929E30967A244E46">
    <w:name w:val="9D3AD92E2DD54A28929E30967A244E46"/>
  </w:style>
  <w:style w:type="paragraph" w:customStyle="1" w:styleId="C30B554C77D34514B5E77BF4B90503CA">
    <w:name w:val="C30B554C77D34514B5E77BF4B90503CA"/>
  </w:style>
  <w:style w:type="paragraph" w:customStyle="1" w:styleId="10A9434D10414FA0A122A3BCFCBE7146">
    <w:name w:val="10A9434D10414FA0A122A3BCFCBE7146"/>
  </w:style>
  <w:style w:type="paragraph" w:customStyle="1" w:styleId="4CB9A4F01ADB444B9FD71A64E4CFD378">
    <w:name w:val="4CB9A4F01ADB444B9FD71A64E4CFD378"/>
  </w:style>
  <w:style w:type="paragraph" w:customStyle="1" w:styleId="9D5050FEE7764A7B939E18631C0CEA3D">
    <w:name w:val="9D5050FEE7764A7B939E18631C0CEA3D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paragraph" w:customStyle="1" w:styleId="C1E5F3A9C2104F28A3EAF8C26E0C9EA7">
    <w:name w:val="C1E5F3A9C2104F28A3EAF8C26E0C9EA7"/>
  </w:style>
  <w:style w:type="paragraph" w:customStyle="1" w:styleId="89B8EC28C7044D828D71812BDDA95878">
    <w:name w:val="89B8EC28C7044D828D71812BDDA95878"/>
  </w:style>
  <w:style w:type="paragraph" w:customStyle="1" w:styleId="014AFB1B95AC44A3815C1F6F2192F24B">
    <w:name w:val="014AFB1B95AC44A3815C1F6F2192F24B"/>
  </w:style>
  <w:style w:type="paragraph" w:customStyle="1" w:styleId="A345AF71C23C46918027BABBF814E4E2">
    <w:name w:val="A345AF71C23C46918027BABBF814E4E2"/>
  </w:style>
  <w:style w:type="paragraph" w:customStyle="1" w:styleId="D00EE50467B949F290BBA1D5A172733B">
    <w:name w:val="D00EE50467B949F290BBA1D5A172733B"/>
  </w:style>
  <w:style w:type="paragraph" w:customStyle="1" w:styleId="76F751B797F94E56A178572B00BAE08F">
    <w:name w:val="76F751B797F94E56A178572B00BAE08F"/>
  </w:style>
  <w:style w:type="paragraph" w:customStyle="1" w:styleId="F95C334E73A44D6C88445619F503DCAC">
    <w:name w:val="F95C334E73A44D6C88445619F503DCAC"/>
  </w:style>
  <w:style w:type="paragraph" w:customStyle="1" w:styleId="C479D0F2DA8246F09DA833FCB5963619">
    <w:name w:val="C479D0F2DA8246F09DA833FCB5963619"/>
  </w:style>
  <w:style w:type="paragraph" w:customStyle="1" w:styleId="F0007E7D508246B291999046849DC686">
    <w:name w:val="F0007E7D508246B291999046849DC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151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Guliyev, Elvin</dc:creator>
  <cp:lastModifiedBy>Guliyev, Elvin</cp:lastModifiedBy>
  <cp:revision>12</cp:revision>
  <dcterms:created xsi:type="dcterms:W3CDTF">2015-08-03T15:10:00Z</dcterms:created>
  <dcterms:modified xsi:type="dcterms:W3CDTF">2015-08-10T19:10:00Z</dcterms:modified>
</cp:coreProperties>
</file>